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FCA99" w14:textId="1D1DAE25" w:rsidR="003437E5" w:rsidRPr="007B0B12" w:rsidRDefault="0041219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nl-NL"/>
        </w:rPr>
        <w:drawing>
          <wp:anchor distT="0" distB="0" distL="114300" distR="114300" simplePos="0" relativeHeight="251658240" behindDoc="0" locked="0" layoutInCell="1" allowOverlap="1" wp14:anchorId="75714311" wp14:editId="15484149">
            <wp:simplePos x="0" y="0"/>
            <wp:positionH relativeFrom="column">
              <wp:posOffset>2700655</wp:posOffset>
            </wp:positionH>
            <wp:positionV relativeFrom="paragraph">
              <wp:posOffset>316230</wp:posOffset>
            </wp:positionV>
            <wp:extent cx="3329940" cy="907415"/>
            <wp:effectExtent l="0" t="0" r="3810" b="698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meen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848">
        <w:rPr>
          <w:b/>
          <w:sz w:val="40"/>
          <w:szCs w:val="40"/>
        </w:rPr>
        <w:t xml:space="preserve">                                                                            </w:t>
      </w:r>
      <w:r w:rsidR="00E33848">
        <w:rPr>
          <w:b/>
          <w:noProof/>
          <w:sz w:val="40"/>
          <w:szCs w:val="40"/>
          <w:lang w:eastAsia="nl-NL"/>
        </w:rPr>
        <w:drawing>
          <wp:inline distT="0" distB="0" distL="0" distR="0" wp14:anchorId="31B7E88F" wp14:editId="776193D5">
            <wp:extent cx="18288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groe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D4EEF" w14:textId="77777777" w:rsidR="00AA1E64" w:rsidRDefault="00AA1E64">
      <w:pPr>
        <w:rPr>
          <w:b/>
          <w:sz w:val="40"/>
          <w:szCs w:val="40"/>
        </w:rPr>
      </w:pPr>
    </w:p>
    <w:p w14:paraId="530C19D6" w14:textId="77777777" w:rsidR="00186D9B" w:rsidRPr="007B0B12" w:rsidRDefault="007B0B12">
      <w:pPr>
        <w:rPr>
          <w:b/>
          <w:sz w:val="40"/>
          <w:szCs w:val="40"/>
        </w:rPr>
      </w:pPr>
      <w:r>
        <w:rPr>
          <w:b/>
          <w:sz w:val="40"/>
          <w:szCs w:val="40"/>
        </w:rPr>
        <w:t>ZORGEN DOE JE SAMEN!</w:t>
      </w:r>
      <w:r w:rsidR="0041219A" w:rsidRPr="0041219A">
        <w:rPr>
          <w:b/>
          <w:noProof/>
          <w:sz w:val="40"/>
          <w:szCs w:val="40"/>
          <w:lang w:eastAsia="nl-NL"/>
        </w:rPr>
        <w:t xml:space="preserve"> </w:t>
      </w:r>
    </w:p>
    <w:p w14:paraId="1809EE75" w14:textId="77777777" w:rsidR="00AA1E64" w:rsidRDefault="00AA1E64"/>
    <w:p w14:paraId="124800CF" w14:textId="3396EB45" w:rsidR="00D32A24" w:rsidRDefault="00186D9B">
      <w:r>
        <w:t>Bent u in het jaar 201</w:t>
      </w:r>
      <w:r w:rsidR="00A93F1B">
        <w:t>9</w:t>
      </w:r>
      <w:r>
        <w:t xml:space="preserve"> mantelzorger geweest</w:t>
      </w:r>
      <w:r w:rsidR="00DC06E7">
        <w:t>? D</w:t>
      </w:r>
      <w:r>
        <w:t xml:space="preserve">an wil de gemeente Gemert-Bakel graag haar blijk van waardering aan u uitspreken. </w:t>
      </w:r>
      <w:r w:rsidR="00D32A24">
        <w:t>Dit wil zij doen door het</w:t>
      </w:r>
      <w:r w:rsidR="008F4D72">
        <w:t xml:space="preserve"> schenken van een H</w:t>
      </w:r>
      <w:r w:rsidR="00855622">
        <w:t>artje Gemert-</w:t>
      </w:r>
      <w:r w:rsidR="00A93F1B">
        <w:t>bon van 60</w:t>
      </w:r>
      <w:r w:rsidR="00D32A24">
        <w:t xml:space="preserve"> euro aan u als mantelzorger en een bioscoopbon</w:t>
      </w:r>
      <w:r w:rsidR="00A93F1B">
        <w:t xml:space="preserve"> van 25 euro</w:t>
      </w:r>
      <w:r w:rsidR="00D32A24">
        <w:t xml:space="preserve"> voor jonge mantelzorgers t/m 18 jaar. </w:t>
      </w:r>
      <w:r w:rsidR="00101F1B">
        <w:t xml:space="preserve">                                             </w:t>
      </w:r>
      <w:r w:rsidR="00A93F1B">
        <w:t xml:space="preserve">                                                                                                                                            </w:t>
      </w:r>
      <w:r w:rsidR="00101F1B" w:rsidRPr="005D709B">
        <w:rPr>
          <w:b/>
        </w:rPr>
        <w:t>Let op!</w:t>
      </w:r>
      <w:r w:rsidR="0027428C">
        <w:t xml:space="preserve"> Wilt</w:t>
      </w:r>
      <w:r w:rsidR="00101F1B">
        <w:t xml:space="preserve"> u in aanmerking komen voor de waardering </w:t>
      </w:r>
      <w:r w:rsidR="0027428C">
        <w:t xml:space="preserve">dan </w:t>
      </w:r>
      <w:r w:rsidR="005160D4">
        <w:t xml:space="preserve">moet u </w:t>
      </w:r>
      <w:r w:rsidR="00101F1B">
        <w:t>dit formulier invullen</w:t>
      </w:r>
      <w:r w:rsidR="005160D4">
        <w:t xml:space="preserve"> en inleveren.</w:t>
      </w:r>
      <w:r w:rsidR="00101F1B">
        <w:t xml:space="preserve"> </w:t>
      </w:r>
      <w:r w:rsidR="000163AE">
        <w:t>Voor de verwerking vragen wij u met klem uw emailadres in te vullen.</w:t>
      </w:r>
    </w:p>
    <w:p w14:paraId="30F80A04" w14:textId="121B0593" w:rsidR="003017B0" w:rsidRDefault="00EE7916">
      <w:r>
        <w:t>U kunt de waardering aanvragen</w:t>
      </w:r>
      <w:r w:rsidR="00D32A24">
        <w:t xml:space="preserve"> als u tenminste </w:t>
      </w:r>
      <w:r w:rsidR="00D32A24" w:rsidRPr="005A0542">
        <w:rPr>
          <w:b/>
        </w:rPr>
        <w:t>acht uur per week</w:t>
      </w:r>
      <w:r w:rsidR="00D32A24">
        <w:t xml:space="preserve"> en langer dan drie aaneengesloten maanden in 201</w:t>
      </w:r>
      <w:r w:rsidR="00A93F1B">
        <w:t>9</w:t>
      </w:r>
      <w:r w:rsidR="00D32A24">
        <w:t xml:space="preserve"> zorg hebt verleend aan uw zorgvrager</w:t>
      </w:r>
      <w:r w:rsidR="00976D94">
        <w:t>. U bent geen professionele hulpverlener en de zorgvrager is uw partner, ouder, kind, familielid, vriend of kennis. Degene voor wie u zorgt woont in Gemert-Bakel, u als mantelzorger ma</w:t>
      </w:r>
      <w:r w:rsidR="003017B0">
        <w:t>g wel buiten de gemeente wonen.</w:t>
      </w:r>
    </w:p>
    <w:p w14:paraId="07FBFEE0" w14:textId="376E5BBD" w:rsidR="003017B0" w:rsidRDefault="003017B0">
      <w:r>
        <w:t xml:space="preserve">PER ZORGVRAGER KAN ER </w:t>
      </w:r>
      <w:r w:rsidRPr="000163AE">
        <w:rPr>
          <w:b/>
          <w:u w:val="single"/>
        </w:rPr>
        <w:t>EEN</w:t>
      </w:r>
      <w:r>
        <w:t xml:space="preserve"> WAARDERING AANGEVRAAGD WORDEN</w:t>
      </w:r>
    </w:p>
    <w:p w14:paraId="7BC94088" w14:textId="77777777" w:rsidR="003E655E" w:rsidRPr="007B0B12" w:rsidRDefault="003E655E">
      <w:pPr>
        <w:rPr>
          <w:b/>
        </w:rPr>
      </w:pPr>
      <w:r w:rsidRPr="007B0B12">
        <w:rPr>
          <w:b/>
        </w:rPr>
        <w:t>Gegevens mantelzorger:</w:t>
      </w:r>
    </w:p>
    <w:p w14:paraId="46D1C402" w14:textId="7A64D931" w:rsidR="003E655E" w:rsidRDefault="003E655E" w:rsidP="00A93F1B">
      <w:pPr>
        <w:spacing w:before="240"/>
      </w:pPr>
      <w:r>
        <w:t>Voor- en achternaam:............................................................................................................................... Adres:.....................................................................................................</w:t>
      </w:r>
      <w:r w:rsidR="007A39E8">
        <w:t xml:space="preserve">...................................................Postcode en woonplaats:…………………………………………………………………………………………………………………….. </w:t>
      </w:r>
      <w:r w:rsidR="00B87496">
        <w:t>Te</w:t>
      </w:r>
      <w:r w:rsidR="00082462">
        <w:t>lefoonnummer:......................................................................................................................................</w:t>
      </w:r>
      <w:r>
        <w:t>Emailadres:...............................................................................................................................................</w:t>
      </w:r>
      <w:r w:rsidR="00A15D78">
        <w:t>.</w:t>
      </w:r>
      <w:r>
        <w:t xml:space="preserve"> Geboortedatum:.....................................</w:t>
      </w:r>
      <w:r w:rsidR="00A15D78">
        <w:t xml:space="preserve">................................................................................................... </w:t>
      </w:r>
      <w:r>
        <w:t xml:space="preserve">  </w:t>
      </w:r>
    </w:p>
    <w:p w14:paraId="78595DC9" w14:textId="77777777" w:rsidR="003E655E" w:rsidRDefault="003E655E">
      <w:r>
        <w:t>Degene voor wie ik zorg draag is mijn .......................................... (bv. partner, kind, ouder)                                                Zijn/haar naam</w:t>
      </w:r>
      <w:r w:rsidR="00F7156F">
        <w:t>:</w:t>
      </w:r>
      <w:r>
        <w:t>..........................................................................................................................</w:t>
      </w:r>
      <w:r w:rsidR="00F7156F">
        <w:t>............... Zijn/haar adres:</w:t>
      </w:r>
      <w:r>
        <w:t>.........................................................................................................................................</w:t>
      </w:r>
      <w:r w:rsidR="00F7156F">
        <w:t xml:space="preserve">  </w:t>
      </w:r>
    </w:p>
    <w:p w14:paraId="7BD3386D" w14:textId="428ECCFA" w:rsidR="00597B97" w:rsidRDefault="00F7156F">
      <w:r>
        <w:t xml:space="preserve">De </w:t>
      </w:r>
      <w:r w:rsidR="00597B97">
        <w:t>zorg die ik voor hem/haar draag bestaat uit:</w:t>
      </w:r>
    </w:p>
    <w:p w14:paraId="6045AE43" w14:textId="7128BAAF" w:rsidR="00E10A30" w:rsidRDefault="00597B9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018D0">
        <w:t xml:space="preserve"> </w:t>
      </w:r>
    </w:p>
    <w:p w14:paraId="3C4EF751" w14:textId="08354E36" w:rsidR="00E33848" w:rsidRDefault="000B6414">
      <w:r>
        <w:t>en daar besteed ik ongeveer .</w:t>
      </w:r>
      <w:r w:rsidR="00E9387B">
        <w:t>..............uur per week aan.</w:t>
      </w:r>
    </w:p>
    <w:p w14:paraId="500DCADB" w14:textId="77777777" w:rsidR="00AA1E64" w:rsidRDefault="00A9448C" w:rsidP="0099062C">
      <w:pPr>
        <w:rPr>
          <w:b/>
        </w:rPr>
      </w:pPr>
      <w:r w:rsidRPr="00D94732">
        <w:rPr>
          <w:b/>
        </w:rPr>
        <w:lastRenderedPageBreak/>
        <w:t xml:space="preserve">Per zorgvrager is één waardering mogelijk met uitzondering van de jonge mantelzorgers die betrokken zijn. </w:t>
      </w:r>
    </w:p>
    <w:p w14:paraId="4BFD7759" w14:textId="3C2C10EB" w:rsidR="00AB43BA" w:rsidRDefault="00A9448C" w:rsidP="0099062C">
      <w:pPr>
        <w:rPr>
          <w:b/>
        </w:rPr>
      </w:pPr>
      <w:r w:rsidRPr="00D94732">
        <w:rPr>
          <w:b/>
        </w:rPr>
        <w:t xml:space="preserve"> </w:t>
      </w:r>
    </w:p>
    <w:p w14:paraId="29770A51" w14:textId="55D86D0B" w:rsidR="0099062C" w:rsidRPr="0099062C" w:rsidRDefault="0099062C" w:rsidP="0099062C">
      <w:pPr>
        <w:rPr>
          <w:b/>
        </w:rPr>
      </w:pPr>
      <w:r w:rsidRPr="0099062C">
        <w:rPr>
          <w:b/>
        </w:rPr>
        <w:t>Dag van de mantelzorger</w:t>
      </w:r>
    </w:p>
    <w:p w14:paraId="0191EDA7" w14:textId="3F7429F4" w:rsidR="00AA1E64" w:rsidRDefault="00B60AFC" w:rsidP="00A9448C">
      <w:r>
        <w:t>Ook dit jaa</w:t>
      </w:r>
      <w:r w:rsidR="00675942">
        <w:t xml:space="preserve">r hebben we weer een </w:t>
      </w:r>
      <w:r>
        <w:t xml:space="preserve">activiteit speciaal voor u als </w:t>
      </w:r>
      <w:r w:rsidR="00675942">
        <w:t>mantelzorger</w:t>
      </w:r>
      <w:r w:rsidR="00890371">
        <w:t>, deze vindt</w:t>
      </w:r>
      <w:r w:rsidR="00386350">
        <w:t xml:space="preserve"> zoveel mogelijk</w:t>
      </w:r>
      <w:r w:rsidR="00890371">
        <w:t xml:space="preserve"> plaats in uw eigen dorp</w:t>
      </w:r>
      <w:r w:rsidR="006B2985">
        <w:t>, op 9 november in het Vossenhol, zie uitnodiging</w:t>
      </w:r>
      <w:r w:rsidR="00675942">
        <w:t>.</w:t>
      </w:r>
      <w:r w:rsidR="00890371">
        <w:t xml:space="preserve"> We willen </w:t>
      </w:r>
      <w:r w:rsidR="00A90912">
        <w:t xml:space="preserve">u </w:t>
      </w:r>
      <w:r w:rsidR="00890371">
        <w:t xml:space="preserve">een middag aanbieden waarop u </w:t>
      </w:r>
      <w:r w:rsidR="0099062C">
        <w:t xml:space="preserve">mede-mantelzorgers </w:t>
      </w:r>
      <w:r w:rsidR="00890371">
        <w:t>kunt ontmoeten in een gezellige en ontspannen sfeer</w:t>
      </w:r>
      <w:r w:rsidR="00675942">
        <w:t>.</w:t>
      </w:r>
      <w:r w:rsidR="005B30B5">
        <w:t xml:space="preserve"> Hiervoor ontvangt u nog een </w:t>
      </w:r>
      <w:r w:rsidR="00B459B5">
        <w:t xml:space="preserve">persoonlijke </w:t>
      </w:r>
      <w:r w:rsidR="005B30B5">
        <w:t>uitnodiging</w:t>
      </w:r>
      <w:r w:rsidR="00B459B5">
        <w:t>.</w:t>
      </w:r>
    </w:p>
    <w:p w14:paraId="56D391DB" w14:textId="0C625EC2" w:rsidR="0099062C" w:rsidRPr="00E756F7" w:rsidRDefault="00A9448C" w:rsidP="00A9448C">
      <w:bookmarkStart w:id="0" w:name="_GoBack"/>
      <w:bookmarkEnd w:id="0"/>
      <w:r w:rsidRPr="00A9448C">
        <w:t xml:space="preserve">                                                                                                                                                                       </w:t>
      </w:r>
    </w:p>
    <w:p w14:paraId="0D8F5388" w14:textId="77777777" w:rsidR="00A9448C" w:rsidRPr="007B0B12" w:rsidRDefault="00A9448C" w:rsidP="00A9448C">
      <w:pPr>
        <w:rPr>
          <w:b/>
        </w:rPr>
      </w:pPr>
      <w:r w:rsidRPr="007B0B12">
        <w:rPr>
          <w:b/>
        </w:rPr>
        <w:t>Jonge mantelzorgers</w:t>
      </w:r>
    </w:p>
    <w:p w14:paraId="4E843B22" w14:textId="7CD8EE88" w:rsidR="007B0B12" w:rsidRDefault="00A9448C" w:rsidP="00A9448C">
      <w:r>
        <w:t xml:space="preserve">Ook dit jaar hebben we extra aandacht voor jonge mantelzorgers. Hen willen we graag een bioscoopbon schenken zodat ze een keertje welverdiend kunnen ontspannen tijdens een leuke film. </w:t>
      </w:r>
    </w:p>
    <w:p w14:paraId="41DD6011" w14:textId="77777777" w:rsidR="00A9448C" w:rsidRDefault="00A9448C" w:rsidP="00A9448C">
      <w:r>
        <w:t xml:space="preserve">Zijn er in uw gezin kinderen t/m 18 jaar betrokken in de zorg voor uw naaste? </w:t>
      </w:r>
    </w:p>
    <w:p w14:paraId="64BB4869" w14:textId="77777777" w:rsidR="0099062C" w:rsidRDefault="00A9448C" w:rsidP="00A9448C">
      <w:r>
        <w:t>Naam en geboortedatum:...................................................................................                                                                     Naam en geboortedatum:...................................................................................                                                                                Naam en geboortedatum:....................................................</w:t>
      </w:r>
      <w:r w:rsidR="007B0B12">
        <w:t>...............................</w:t>
      </w:r>
      <w:r>
        <w:t xml:space="preserve">         </w:t>
      </w:r>
    </w:p>
    <w:p w14:paraId="7FD5D4FC" w14:textId="24DFC33B" w:rsidR="00A9448C" w:rsidRDefault="00E756F7" w:rsidP="00A9448C">
      <w:r>
        <w:t>Voor onze jonge mantelzorge</w:t>
      </w:r>
      <w:r w:rsidR="008216AF">
        <w:t>r</w:t>
      </w:r>
      <w:r w:rsidR="00503E03">
        <w:t>s organiseren we op woensdag 20</w:t>
      </w:r>
      <w:r>
        <w:t xml:space="preserve"> november een gezellige inloop in jongerencentrum de Bunker, St. Annastraat 60 in Gemert. T</w:t>
      </w:r>
      <w:r w:rsidR="009D5E1C">
        <w:t>ussen 13:30 uur en 17:00 uur</w:t>
      </w:r>
      <w:r>
        <w:t xml:space="preserve"> kunnen zij</w:t>
      </w:r>
      <w:r w:rsidR="009D5E1C">
        <w:t xml:space="preserve"> daar</w:t>
      </w:r>
      <w:r>
        <w:t xml:space="preserve"> hun bioscoopbon afhalen </w:t>
      </w:r>
      <w:r w:rsidR="009D5E1C">
        <w:t xml:space="preserve">en genieten van een aantal ontspannen activiteiten. </w:t>
      </w:r>
      <w:r w:rsidR="00A9448C">
        <w:t xml:space="preserve">                                            </w:t>
      </w:r>
    </w:p>
    <w:p w14:paraId="4958B684" w14:textId="77777777" w:rsidR="00A9448C" w:rsidRDefault="00A9448C" w:rsidP="00A9448C">
      <w:r>
        <w:t>Heeft u nog vragen over de mantelzorgwaardering, wilt u informatie over de mogelijkheden van ondersteuning of uzelf opgeven voor de mantelzorgmiddag? Neem dan contact op met Wilma van Grinsven van het Steunpunt Mantelzorg bij de LEVgroep. Telefoonnummer 06-40944887 of via mail wilma.vangrinsven@levgroep.nl. Het kantoor van de LEVgroep is bere</w:t>
      </w:r>
      <w:r w:rsidR="007B0B12">
        <w:t xml:space="preserve">ikbaar via nummer 0492-363026. </w:t>
      </w:r>
    </w:p>
    <w:p w14:paraId="06442DF3" w14:textId="0E4D1979" w:rsidR="003D64C8" w:rsidRDefault="00A9448C" w:rsidP="00FE0868">
      <w:r>
        <w:t>Deze brief met ingevulde gegevens kunt u retour zenden naar LEVgroep, postbus 296, 5700 AG Helmond (o.v.v. AANVRAAG MZ WAARDERING GEMERT-BAKEL). Afgeven kan ook b</w:t>
      </w:r>
      <w:r w:rsidR="00DC06E7">
        <w:t>i</w:t>
      </w:r>
      <w:r w:rsidR="000504D5">
        <w:t>j LEV</w:t>
      </w:r>
      <w:r>
        <w:t xml:space="preserve"> Gemert-Bakel, Vondellaan 51, Gemert. De mantelz</w:t>
      </w:r>
      <w:r w:rsidR="000504D5">
        <w:t>orgbrievenbus hang</w:t>
      </w:r>
      <w:r>
        <w:t xml:space="preserve">t binnen naast de receptie. Of via mail mantelzorggemertbakel@levgroep.nl                                                                                                                             U kunt het aanvraagformulier </w:t>
      </w:r>
      <w:r w:rsidRPr="00A66EBC">
        <w:rPr>
          <w:b/>
        </w:rPr>
        <w:t>uiterlijk</w:t>
      </w:r>
      <w:r>
        <w:t xml:space="preserve"> tot en met 31 oktober 201</w:t>
      </w:r>
      <w:r w:rsidR="008216AF">
        <w:t>9</w:t>
      </w:r>
      <w:r w:rsidR="003D64C8">
        <w:t xml:space="preserve"> bij ons inleveren.</w:t>
      </w:r>
    </w:p>
    <w:p w14:paraId="2D01DFA5" w14:textId="7139DCEE" w:rsidR="00FE0868" w:rsidRDefault="002677F8" w:rsidP="00FE0868">
      <w:r>
        <w:t>Aanvragen die na 31 oktober binnen komen kunnen we helaas niet</w:t>
      </w:r>
      <w:r w:rsidR="00AA1E64">
        <w:t xml:space="preserve"> meer in behandeling nemen.</w:t>
      </w:r>
    </w:p>
    <w:p w14:paraId="5CC9536B" w14:textId="77777777" w:rsidR="003D64C8" w:rsidRDefault="003D64C8" w:rsidP="00FE0868"/>
    <w:p w14:paraId="7264AE3B" w14:textId="77777777" w:rsidR="00724FC1" w:rsidRDefault="00724FC1" w:rsidP="00FE0868"/>
    <w:p w14:paraId="62B22986" w14:textId="77777777" w:rsidR="00E52B2C" w:rsidRDefault="00E52B2C" w:rsidP="00FE0868"/>
    <w:p w14:paraId="3BED7D9B" w14:textId="77777777" w:rsidR="00FE0868" w:rsidRPr="00FE0868" w:rsidRDefault="00FE0868" w:rsidP="00FE0868">
      <w:pPr>
        <w:rPr>
          <w:b/>
        </w:rPr>
      </w:pPr>
      <w:r w:rsidRPr="00FE0868">
        <w:rPr>
          <w:b/>
        </w:rPr>
        <w:t>Toestemming:</w:t>
      </w:r>
    </w:p>
    <w:p w14:paraId="20F873C9" w14:textId="34D9ECED" w:rsidR="00FE0868" w:rsidRDefault="00FE0868" w:rsidP="00FE0868">
      <w:r>
        <w:t xml:space="preserve">Door het ondertekenen van dit formulier geeft u het Steunpunt Mantelzorg Gemert-Bakel toestemming om uw persoonlijke gegevens door te geven aan de gemeente Gemert-Bakel. Na </w:t>
      </w:r>
      <w:r w:rsidR="002F2E0A">
        <w:t xml:space="preserve">steeksproefgewijze </w:t>
      </w:r>
      <w:r>
        <w:t>c</w:t>
      </w:r>
      <w:r w:rsidR="004340B6">
        <w:t xml:space="preserve">ontrole van uw gegevens zorgt de gemeente </w:t>
      </w:r>
      <w:r w:rsidR="00B13C3C">
        <w:t xml:space="preserve">ervoor </w:t>
      </w:r>
      <w:r w:rsidR="004340B6">
        <w:t>dat de</w:t>
      </w:r>
      <w:r>
        <w:t xml:space="preserve"> mantelzorgwaardering aan u</w:t>
      </w:r>
      <w:r w:rsidR="004340B6">
        <w:t xml:space="preserve"> kan worden</w:t>
      </w:r>
      <w:r>
        <w:t xml:space="preserve"> uit</w:t>
      </w:r>
      <w:r w:rsidR="004340B6">
        <w:t>gereikt</w:t>
      </w:r>
      <w:r>
        <w:t>.</w:t>
      </w:r>
    </w:p>
    <w:p w14:paraId="29045AB9" w14:textId="63D5D6CE" w:rsidR="0081137F" w:rsidRDefault="0081137F" w:rsidP="00FE0868">
      <w:r>
        <w:lastRenderedPageBreak/>
        <w:t xml:space="preserve">Wij vragen u hieronder aan te geven of u akkoord gaat met </w:t>
      </w:r>
      <w:r w:rsidR="00FE0868">
        <w:t>registratie bij het Steunpunt Mantelzorg</w:t>
      </w:r>
      <w:r>
        <w:t xml:space="preserve"> in Gemert-Bakel. </w:t>
      </w:r>
    </w:p>
    <w:p w14:paraId="3DE00154" w14:textId="0CEE2C64" w:rsidR="0081137F" w:rsidRDefault="0081137F" w:rsidP="00FE0868">
      <w:r>
        <w:t xml:space="preserve">0 Ja                                                                                                                                                                                                    0 Nee                                                                                                                                                                                                                         </w:t>
      </w:r>
    </w:p>
    <w:p w14:paraId="724C2960" w14:textId="1B9FFE56" w:rsidR="00FE0868" w:rsidRDefault="0081137F" w:rsidP="00FE0868">
      <w:r>
        <w:t>Wij verstrek</w:t>
      </w:r>
      <w:r w:rsidR="00A66EBC">
        <w:t>ken uw gegevens niet aan</w:t>
      </w:r>
      <w:r>
        <w:t xml:space="preserve"> derden. </w:t>
      </w:r>
    </w:p>
    <w:p w14:paraId="6ADC256C" w14:textId="77777777" w:rsidR="00AB43BA" w:rsidRDefault="00AB43BA" w:rsidP="00FE0868"/>
    <w:p w14:paraId="6EDC33FE" w14:textId="77777777" w:rsidR="00FE0868" w:rsidRDefault="00FE0868" w:rsidP="00FE0868">
      <w:r>
        <w:t>Aldus naar waarheid ingevuld:</w:t>
      </w:r>
    </w:p>
    <w:p w14:paraId="10C39BAD" w14:textId="2745A765" w:rsidR="00FE0868" w:rsidRDefault="00FE0868" w:rsidP="00FE0868">
      <w:r>
        <w:t>Datum ondertekening: …….............. - ....</w:t>
      </w:r>
      <w:r w:rsidR="003D64C8">
        <w:t>...……… - 2019</w:t>
      </w:r>
    </w:p>
    <w:p w14:paraId="3B37EDD3" w14:textId="77777777" w:rsidR="00A9448C" w:rsidRDefault="00FE0868">
      <w:r>
        <w:t>Handtekening..........................................</w:t>
      </w:r>
      <w:r w:rsidR="003C4630">
        <w:t>.....................</w:t>
      </w:r>
    </w:p>
    <w:sectPr w:rsidR="00A9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9B"/>
    <w:rsid w:val="000163AE"/>
    <w:rsid w:val="000504D5"/>
    <w:rsid w:val="00082462"/>
    <w:rsid w:val="000B6414"/>
    <w:rsid w:val="00101F1B"/>
    <w:rsid w:val="00186D9B"/>
    <w:rsid w:val="00256688"/>
    <w:rsid w:val="00257148"/>
    <w:rsid w:val="002677BA"/>
    <w:rsid w:val="002677F8"/>
    <w:rsid w:val="0027428C"/>
    <w:rsid w:val="002A1A43"/>
    <w:rsid w:val="002F2E0A"/>
    <w:rsid w:val="003017B0"/>
    <w:rsid w:val="003437E5"/>
    <w:rsid w:val="0037679B"/>
    <w:rsid w:val="00386350"/>
    <w:rsid w:val="003C4630"/>
    <w:rsid w:val="003D64C8"/>
    <w:rsid w:val="003E655E"/>
    <w:rsid w:val="00407283"/>
    <w:rsid w:val="0041219A"/>
    <w:rsid w:val="004340B6"/>
    <w:rsid w:val="00437749"/>
    <w:rsid w:val="00491F80"/>
    <w:rsid w:val="004C6E82"/>
    <w:rsid w:val="00503E03"/>
    <w:rsid w:val="00505BF8"/>
    <w:rsid w:val="0051033B"/>
    <w:rsid w:val="005160D4"/>
    <w:rsid w:val="00522EEB"/>
    <w:rsid w:val="005316DB"/>
    <w:rsid w:val="0054396C"/>
    <w:rsid w:val="00597B97"/>
    <w:rsid w:val="005A0542"/>
    <w:rsid w:val="005B30B5"/>
    <w:rsid w:val="005D709B"/>
    <w:rsid w:val="005F2D5F"/>
    <w:rsid w:val="00675942"/>
    <w:rsid w:val="00684895"/>
    <w:rsid w:val="006B2985"/>
    <w:rsid w:val="006D014E"/>
    <w:rsid w:val="00724FC1"/>
    <w:rsid w:val="007966BE"/>
    <w:rsid w:val="007A39E8"/>
    <w:rsid w:val="007B0B12"/>
    <w:rsid w:val="0081137F"/>
    <w:rsid w:val="008216AF"/>
    <w:rsid w:val="00855622"/>
    <w:rsid w:val="00890371"/>
    <w:rsid w:val="008F29B8"/>
    <w:rsid w:val="008F4D72"/>
    <w:rsid w:val="00976D94"/>
    <w:rsid w:val="0099062C"/>
    <w:rsid w:val="009D5E1C"/>
    <w:rsid w:val="009E79EB"/>
    <w:rsid w:val="00A047DD"/>
    <w:rsid w:val="00A15D78"/>
    <w:rsid w:val="00A66EBC"/>
    <w:rsid w:val="00A90912"/>
    <w:rsid w:val="00A93F1B"/>
    <w:rsid w:val="00A9448C"/>
    <w:rsid w:val="00AA1E64"/>
    <w:rsid w:val="00AA30DC"/>
    <w:rsid w:val="00AB43BA"/>
    <w:rsid w:val="00B02A77"/>
    <w:rsid w:val="00B10DA5"/>
    <w:rsid w:val="00B13C3C"/>
    <w:rsid w:val="00B459B5"/>
    <w:rsid w:val="00B60AFC"/>
    <w:rsid w:val="00B87496"/>
    <w:rsid w:val="00BA1F03"/>
    <w:rsid w:val="00C122D7"/>
    <w:rsid w:val="00C905BC"/>
    <w:rsid w:val="00C91E60"/>
    <w:rsid w:val="00D018D0"/>
    <w:rsid w:val="00D04775"/>
    <w:rsid w:val="00D14C32"/>
    <w:rsid w:val="00D32A24"/>
    <w:rsid w:val="00D94732"/>
    <w:rsid w:val="00DC06E7"/>
    <w:rsid w:val="00E10A30"/>
    <w:rsid w:val="00E11E09"/>
    <w:rsid w:val="00E170DE"/>
    <w:rsid w:val="00E33848"/>
    <w:rsid w:val="00E52B2C"/>
    <w:rsid w:val="00E756F7"/>
    <w:rsid w:val="00E9267F"/>
    <w:rsid w:val="00E9387B"/>
    <w:rsid w:val="00EE7916"/>
    <w:rsid w:val="00EF71CC"/>
    <w:rsid w:val="00F17769"/>
    <w:rsid w:val="00F7156F"/>
    <w:rsid w:val="00F86098"/>
    <w:rsid w:val="00FA0302"/>
    <w:rsid w:val="00F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C94C"/>
  <w15:docId w15:val="{06BD09E1-7817-4E5F-9A61-C2AB1A9B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E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8E685-936C-4B94-971B-FBB4544B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1026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Gemert-Bakel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Wilma van Grinsven</dc:creator>
  <cp:lastModifiedBy>Algemeen</cp:lastModifiedBy>
  <cp:revision>4</cp:revision>
  <cp:lastPrinted>2019-04-18T07:29:00Z</cp:lastPrinted>
  <dcterms:created xsi:type="dcterms:W3CDTF">2019-10-04T19:37:00Z</dcterms:created>
  <dcterms:modified xsi:type="dcterms:W3CDTF">2019-10-04T19:40:00Z</dcterms:modified>
</cp:coreProperties>
</file>